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B6724D" w:rsidRDefault="008D339A" w:rsidP="00203AF8">
      <w:pPr>
        <w:pStyle w:val="TOCHeading"/>
        <w:jc w:val="center"/>
        <w:rPr>
          <w:color w:val="auto"/>
          <w:sz w:val="28"/>
          <w:lang w:val="ka-GE"/>
        </w:rPr>
      </w:pPr>
      <w:r>
        <w:rPr>
          <w:rFonts w:ascii="Sylfaen" w:hAnsi="Sylfaen"/>
          <w:b/>
          <w:bCs/>
          <w:color w:val="auto"/>
          <w:sz w:val="28"/>
          <w:lang w:val="ka-GE"/>
        </w:rPr>
        <w:t>025</w:t>
      </w:r>
      <w:r w:rsidR="00B6724D" w:rsidRPr="00B6724D">
        <w:rPr>
          <w:rFonts w:ascii="Sylfaen" w:hAnsi="Sylfaen"/>
          <w:b/>
          <w:bCs/>
          <w:color w:val="auto"/>
          <w:sz w:val="28"/>
          <w:lang w:val="ka-GE"/>
        </w:rPr>
        <w:t>-</w:t>
      </w:r>
      <w:r w:rsidR="00B6724D" w:rsidRPr="00B6724D">
        <w:rPr>
          <w:rFonts w:ascii="Sylfaen" w:hAnsi="Sylfaen"/>
          <w:b/>
          <w:bCs/>
          <w:color w:val="auto"/>
          <w:sz w:val="28"/>
        </w:rPr>
        <w:t>BID-17</w:t>
      </w:r>
    </w:p>
    <w:p w:rsidR="008D339A" w:rsidRPr="008D339A" w:rsidRDefault="008D339A" w:rsidP="008D339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</w:rPr>
      </w:pPr>
      <w:r w:rsidRPr="008D339A">
        <w:rPr>
          <w:rFonts w:ascii="Sylfaen" w:hAnsi="Sylfaen" w:cs="Sylfaen"/>
          <w:b/>
          <w:bCs/>
          <w:sz w:val="24"/>
          <w:szCs w:val="28"/>
          <w:lang w:val="ka-GE"/>
        </w:rPr>
        <w:t>კონკურსი სატუმბო სადგურების შენობებისა და რეზერუარების  კაპ. შეკეთების პროექტირების მომსახურეობის შესყიდვის თაობაზე</w:t>
      </w:r>
    </w:p>
    <w:p w:rsidR="004E1DCB" w:rsidRPr="004E1DCB" w:rsidRDefault="004E1DCB" w:rsidP="004E1DCB">
      <w:pPr>
        <w:spacing w:after="0" w:line="240" w:lineRule="auto"/>
        <w:jc w:val="center"/>
        <w:rPr>
          <w:szCs w:val="24"/>
        </w:rPr>
      </w:pP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8D339A" w:rsidRDefault="00B3543E" w:rsidP="008D339A">
      <w:pPr>
        <w:pStyle w:val="ListParagraph"/>
        <w:numPr>
          <w:ilvl w:val="1"/>
          <w:numId w:val="11"/>
        </w:numPr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="004E1DCB">
        <w:rPr>
          <w:rStyle w:val="Heading2Char"/>
          <w:rFonts w:ascii="Sylfaen" w:hAnsi="Sylfaen"/>
          <w:color w:val="auto"/>
          <w:sz w:val="22"/>
          <w:szCs w:val="22"/>
          <w:lang w:val="ka-GE"/>
        </w:rPr>
        <w:t xml:space="preserve"> </w:t>
      </w:r>
      <w:r w:rsidR="00B6724D" w:rsidRPr="00B6724D">
        <w:rPr>
          <w:rFonts w:ascii="Sylfaen" w:eastAsiaTheme="majorEastAsia" w:hAnsi="Sylfaen" w:cstheme="majorBidi"/>
          <w:lang w:val="ka-GE"/>
        </w:rPr>
        <w:t xml:space="preserve">„ჯორჯიან უოთერ ენდ </w:t>
      </w:r>
      <w:proofErr w:type="gramStart"/>
      <w:r w:rsidR="00B6724D" w:rsidRPr="00B6724D">
        <w:rPr>
          <w:rFonts w:ascii="Sylfaen" w:eastAsiaTheme="majorEastAsia" w:hAnsi="Sylfaen" w:cstheme="majorBidi"/>
          <w:lang w:val="ka-GE"/>
        </w:rPr>
        <w:t>ფაუერი“</w:t>
      </w:r>
      <w:r w:rsidR="00B6724D" w:rsidRPr="00B6724D">
        <w:rPr>
          <w:rFonts w:ascii="Sylfaen" w:eastAsiaTheme="majorEastAsia" w:hAnsi="Sylfaen" w:cstheme="majorBidi"/>
          <w:b/>
          <w:lang w:val="ka-GE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proofErr w:type="gram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4E1DCB" w:rsidRPr="004E1DCB">
        <w:rPr>
          <w:rFonts w:ascii="Sylfaen" w:hAnsi="Sylfaen" w:cs="Sylfaen"/>
          <w:b/>
          <w:bCs/>
          <w:lang w:val="ka-GE"/>
        </w:rPr>
        <w:t xml:space="preserve"> </w:t>
      </w:r>
      <w:r w:rsidR="00B6724D" w:rsidRPr="005E5AD8">
        <w:rPr>
          <w:rFonts w:ascii="Sylfaen" w:hAnsi="Sylfaen"/>
          <w:b/>
          <w:color w:val="000000"/>
          <w:sz w:val="20"/>
          <w:szCs w:val="20"/>
          <w:lang w:val="ka-GE"/>
        </w:rPr>
        <w:t>№</w:t>
      </w:r>
      <w:r w:rsidR="00B6724D">
        <w:rPr>
          <w:rFonts w:ascii="Sylfaen" w:hAnsi="Sylfaen"/>
          <w:b/>
          <w:color w:val="000000"/>
          <w:sz w:val="20"/>
          <w:szCs w:val="20"/>
        </w:rPr>
        <w:t xml:space="preserve"> </w:t>
      </w:r>
      <w:r w:rsidR="008D339A">
        <w:rPr>
          <w:rFonts w:ascii="Sylfaen" w:hAnsi="Sylfaen"/>
          <w:b/>
          <w:color w:val="000000"/>
          <w:sz w:val="20"/>
          <w:szCs w:val="20"/>
        </w:rPr>
        <w:t>025</w:t>
      </w:r>
      <w:r w:rsidR="00B6724D" w:rsidRPr="00787203">
        <w:rPr>
          <w:rFonts w:ascii="Sylfaen" w:hAnsi="Sylfaen"/>
          <w:b/>
          <w:color w:val="000000"/>
          <w:sz w:val="20"/>
          <w:szCs w:val="20"/>
        </w:rPr>
        <w:t xml:space="preserve">-BID-17 </w:t>
      </w:r>
      <w:r w:rsidR="008D339A">
        <w:rPr>
          <w:rFonts w:ascii="Sylfaen" w:hAnsi="Sylfaen"/>
          <w:b/>
          <w:color w:val="000000"/>
          <w:sz w:val="20"/>
          <w:szCs w:val="20"/>
          <w:lang w:val="ka-GE"/>
        </w:rPr>
        <w:t>ხუთ</w:t>
      </w:r>
      <w:r w:rsidR="00B6724D">
        <w:rPr>
          <w:rFonts w:ascii="Sylfaen" w:hAnsi="Sylfaen"/>
          <w:b/>
          <w:color w:val="000000"/>
          <w:sz w:val="20"/>
          <w:szCs w:val="20"/>
          <w:lang w:val="ka-GE"/>
        </w:rPr>
        <w:t xml:space="preserve"> ლოტად </w:t>
      </w:r>
      <w:r w:rsidR="008D339A" w:rsidRPr="008D339A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სატუმბო სადგურების შენობებისა და რეზერუარების  კაპ. შეკეთების პროექტირების მომსახურეობის შესყიდვის თაობაზე</w:t>
      </w:r>
      <w:r w:rsidR="008D339A"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 </w:t>
      </w:r>
      <w:proofErr w:type="spellStart"/>
      <w:r w:rsidRPr="008D339A">
        <w:rPr>
          <w:rFonts w:ascii="Sylfaen" w:hAnsi="Sylfaen" w:cs="Sylfaen"/>
        </w:rPr>
        <w:t>და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იწვევს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კვალიფიციურ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კომპანიებს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მონაწილეობის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მისაღებად</w:t>
      </w:r>
      <w:proofErr w:type="spellEnd"/>
      <w:r w:rsidRPr="008D339A">
        <w:rPr>
          <w:rFonts w:ascii="AcadNusx" w:hAnsi="AcadNusx"/>
        </w:rPr>
        <w:t xml:space="preserve"> (</w:t>
      </w:r>
      <w:proofErr w:type="spellStart"/>
      <w:r w:rsidRPr="008D339A">
        <w:rPr>
          <w:rFonts w:ascii="Sylfaen" w:hAnsi="Sylfaen" w:cs="Sylfaen"/>
        </w:rPr>
        <w:t>სავარაუდო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მოცულობა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მოცემულია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="004141A7" w:rsidRPr="008D339A">
        <w:rPr>
          <w:rFonts w:ascii="Sylfaen" w:hAnsi="Sylfaen" w:cs="Sylfaen"/>
        </w:rPr>
        <w:t>ხერჯთ</w:t>
      </w:r>
      <w:r w:rsidRPr="008D339A">
        <w:rPr>
          <w:rFonts w:ascii="Sylfaen" w:hAnsi="Sylfaen" w:cs="Sylfaen"/>
        </w:rPr>
        <w:t>აღრიცხვის</w:t>
      </w:r>
      <w:proofErr w:type="spellEnd"/>
      <w:r w:rsidRPr="008D339A">
        <w:rPr>
          <w:rFonts w:ascii="AcadNusx" w:hAnsi="AcadNusx"/>
        </w:rPr>
        <w:t xml:space="preserve"> </w:t>
      </w:r>
      <w:proofErr w:type="spellStart"/>
      <w:r w:rsidRPr="008D339A">
        <w:rPr>
          <w:rFonts w:ascii="Sylfaen" w:hAnsi="Sylfaen" w:cs="Sylfaen"/>
        </w:rPr>
        <w:t>ფორმაში</w:t>
      </w:r>
      <w:proofErr w:type="spellEnd"/>
      <w:r w:rsidRPr="008D339A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="00203AF8">
        <w:rPr>
          <w:rFonts w:ascii="Sylfaen" w:hAnsi="Sylfaen"/>
          <w:b/>
          <w:lang w:val="ka-GE"/>
        </w:rPr>
        <w:t xml:space="preserve"> </w:t>
      </w:r>
      <w:r w:rsidR="008D339A">
        <w:rPr>
          <w:rFonts w:ascii="Sylfaen" w:hAnsi="Sylfaen"/>
          <w:b/>
          <w:bCs/>
        </w:rPr>
        <w:t>025</w:t>
      </w:r>
      <w:r w:rsidR="00B6724D" w:rsidRPr="00B6724D">
        <w:rPr>
          <w:rFonts w:ascii="Sylfaen" w:hAnsi="Sylfaen"/>
          <w:b/>
          <w:bCs/>
        </w:rPr>
        <w:t xml:space="preserve">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D339A">
        <w:rPr>
          <w:rFonts w:ascii="Sylfaen" w:hAnsi="Sylfaen"/>
        </w:rPr>
        <w:t>5</w:t>
      </w:r>
      <w:r w:rsidR="00FE6DAE">
        <w:rPr>
          <w:rFonts w:ascii="Sylfaen" w:hAnsi="Sylfaen"/>
        </w:rPr>
        <w:t xml:space="preserve"> (</w:t>
      </w:r>
      <w:r w:rsidR="008D339A">
        <w:rPr>
          <w:rFonts w:ascii="Sylfaen" w:hAnsi="Sylfaen"/>
          <w:lang w:val="ka-GE"/>
        </w:rPr>
        <w:t>ხუ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8D339A" w:rsidRDefault="008D339A" w:rsidP="008D339A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 w:rsidRPr="00D542A9">
        <w:rPr>
          <w:rFonts w:ascii="Sylfaen" w:hAnsi="Sylfaen" w:cs="Sylfaen"/>
          <w:b/>
          <w:sz w:val="20"/>
          <w:szCs w:val="20"/>
          <w:u w:val="single"/>
          <w:lang w:val="ka-GE"/>
        </w:rPr>
        <w:t>1 ლოტი:</w:t>
      </w:r>
      <w:r w:rsidRPr="001763A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560086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BC0690">
        <w:rPr>
          <w:rFonts w:ascii="Sylfaen" w:hAnsi="Sylfaen" w:cs="Sylfaen"/>
          <w:b/>
          <w:bCs/>
          <w:sz w:val="20"/>
          <w:szCs w:val="20"/>
        </w:rPr>
        <w:t>,,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გერგეთის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" 1000მ3-ანი 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რეზერვუარის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კაპ.</w:t>
      </w:r>
      <w:r>
        <w:rPr>
          <w:rFonts w:ascii="Sylfaen" w:hAnsi="Sylfaen" w:cs="Sylfaen"/>
          <w:b/>
          <w:bCs/>
          <w:sz w:val="20"/>
          <w:szCs w:val="20"/>
        </w:rPr>
        <w:t>შეკეთების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პროექტირება</w:t>
      </w:r>
      <w:proofErr w:type="spellEnd"/>
    </w:p>
    <w:p w:rsidR="008D339A" w:rsidRDefault="008D339A" w:rsidP="008D339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2 ლოტი: </w:t>
      </w:r>
      <w:r w:rsidRPr="00BC0690">
        <w:rPr>
          <w:rFonts w:ascii="Sylfaen" w:hAnsi="Sylfaen" w:cs="Sylfaen"/>
          <w:b/>
          <w:bCs/>
          <w:sz w:val="20"/>
          <w:szCs w:val="20"/>
        </w:rPr>
        <w:t>,,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მახათას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" 500მ3-ანი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რეზერვუარის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კაპ.რემონტი</w:t>
      </w:r>
      <w:proofErr w:type="spellEnd"/>
      <w:r>
        <w:rPr>
          <w:rFonts w:ascii="Sylfaen" w:hAnsi="Sylfaen" w:cs="Sylfaen"/>
          <w:b/>
          <w:bCs/>
          <w:sz w:val="20"/>
          <w:szCs w:val="20"/>
          <w:lang w:val="ka-GE"/>
        </w:rPr>
        <w:t>ს პროექტირება</w:t>
      </w:r>
    </w:p>
    <w:p w:rsidR="008D339A" w:rsidRDefault="008D339A" w:rsidP="008D339A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3 ლოტი: </w:t>
      </w:r>
      <w:r w:rsidRPr="00BC0690">
        <w:rPr>
          <w:rFonts w:ascii="Sylfaen" w:hAnsi="Sylfaen" w:cs="Sylfaen"/>
          <w:b/>
          <w:bCs/>
          <w:sz w:val="20"/>
          <w:szCs w:val="20"/>
        </w:rPr>
        <w:t>,,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ვაზისუბანი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1"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სატუმბო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სადგურის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 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შენობის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გადახურვის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პროექტირება</w:t>
      </w:r>
      <w:proofErr w:type="spellEnd"/>
    </w:p>
    <w:p w:rsidR="008D339A" w:rsidRDefault="008D339A" w:rsidP="008D339A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4 ლოტი: </w:t>
      </w:r>
      <w:r w:rsidRPr="00BC0690">
        <w:rPr>
          <w:rFonts w:ascii="Sylfaen" w:hAnsi="Sylfaen" w:cs="Sylfaen"/>
          <w:b/>
          <w:bCs/>
          <w:sz w:val="20"/>
          <w:szCs w:val="20"/>
        </w:rPr>
        <w:t>,,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ფინიჭალა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2"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სატუმბო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სადგურის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შენობის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შეკეთების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პროექტირება</w:t>
      </w:r>
      <w:proofErr w:type="spellEnd"/>
    </w:p>
    <w:p w:rsidR="008D339A" w:rsidRPr="00BC0690" w:rsidRDefault="008D339A" w:rsidP="008D339A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5 ლოტი: </w:t>
      </w:r>
      <w:r w:rsidRPr="00BC0690">
        <w:rPr>
          <w:rFonts w:ascii="Sylfaen" w:hAnsi="Sylfaen" w:cs="Sylfaen"/>
          <w:b/>
          <w:bCs/>
          <w:sz w:val="20"/>
          <w:szCs w:val="20"/>
        </w:rPr>
        <w:t>"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მუხრანი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"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სატუმბო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სადგურის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შენობის</w:t>
      </w:r>
      <w:proofErr w:type="spellEnd"/>
      <w:r w:rsidRPr="00BC0690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BC0690">
        <w:rPr>
          <w:rFonts w:ascii="Sylfaen" w:hAnsi="Sylfaen" w:cs="Sylfaen"/>
          <w:b/>
          <w:bCs/>
          <w:sz w:val="20"/>
          <w:szCs w:val="20"/>
        </w:rPr>
        <w:t>კაპ.შეკეთებ</w:t>
      </w:r>
      <w:r>
        <w:rPr>
          <w:rFonts w:ascii="Sylfaen" w:hAnsi="Sylfaen" w:cs="Sylfaen"/>
          <w:b/>
          <w:bCs/>
          <w:sz w:val="20"/>
          <w:szCs w:val="20"/>
        </w:rPr>
        <w:t>ის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პროექტირება</w:t>
      </w:r>
      <w:proofErr w:type="spellEnd"/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8C0AE3" w:rsidRPr="008C0AE3" w:rsidRDefault="008C0AE3" w:rsidP="008C0AE3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D339A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10</w:t>
      </w:r>
      <w:r w:rsidR="00B6724D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მაისი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0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0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</w:r>
      <w:r w:rsidRPr="004E1DCB">
        <w:rPr>
          <w:rFonts w:ascii="Sylfaen" w:hAnsi="Sylfaen"/>
          <w:b/>
          <w:sz w:val="20"/>
          <w:szCs w:val="20"/>
          <w:lang w:val="ka-GE"/>
        </w:rPr>
        <w:t xml:space="preserve">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>გია მაღრაძე</w:t>
      </w:r>
      <w:r w:rsidR="008D339A" w:rsidRPr="008D339A">
        <w:rPr>
          <w:rFonts w:ascii="Sylfaen" w:hAnsi="Sylfaen"/>
          <w:sz w:val="20"/>
          <w:szCs w:val="20"/>
          <w:lang w:val="ka-GE"/>
        </w:rPr>
        <w:br/>
      </w:r>
      <w:r w:rsidR="008D339A">
        <w:rPr>
          <w:rFonts w:ascii="Sylfaen" w:hAnsi="Sylfaen"/>
          <w:sz w:val="20"/>
          <w:szCs w:val="20"/>
        </w:rPr>
        <w:t xml:space="preserve">                  </w:t>
      </w:r>
      <w:r w:rsidR="008D339A" w:rsidRPr="008D339A">
        <w:rPr>
          <w:rFonts w:ascii="Sylfaen" w:hAnsi="Sylfaen"/>
          <w:sz w:val="20"/>
          <w:szCs w:val="20"/>
          <w:lang w:val="ka-GE"/>
        </w:rPr>
        <w:t>ტელეფონი : 595 676 739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lastRenderedPageBreak/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D339A" w:rsidRPr="0009090B" w:rsidRDefault="008D339A" w:rsidP="00271CF1">
      <w:pPr>
        <w:spacing w:after="0"/>
        <w:rPr>
          <w:rFonts w:ascii="Sylfaen" w:hAnsi="Sylfaen"/>
          <w:lang w:val="ka-GE"/>
        </w:rPr>
      </w:pPr>
      <w:r>
        <w:rPr>
          <w:rFonts w:ascii="AcadMtavr" w:hAnsi="AcadMtavr"/>
        </w:rPr>
        <w:t xml:space="preserve">5.2    </w:t>
      </w:r>
      <w:bookmarkStart w:id="1" w:name="_GoBack"/>
      <w:bookmarkEnd w:id="1"/>
      <w:r w:rsidRPr="0009090B">
        <w:rPr>
          <w:rFonts w:ascii="Sylfaen" w:hAnsi="Sylfaen"/>
          <w:b/>
          <w:highlight w:val="red"/>
          <w:lang w:val="ka-GE"/>
        </w:rPr>
        <w:t xml:space="preserve">ტენდერში მონაწილეობით დაინტერესებული ნებისმიერი კომპანია </w:t>
      </w:r>
      <w:r w:rsidR="0009090B" w:rsidRPr="0009090B">
        <w:rPr>
          <w:rFonts w:ascii="Sylfaen" w:hAnsi="Sylfaen"/>
          <w:b/>
          <w:highlight w:val="red"/>
          <w:lang w:val="ka-GE"/>
        </w:rPr>
        <w:t xml:space="preserve">აუცილებლად </w:t>
      </w:r>
      <w:r w:rsidRPr="0009090B">
        <w:rPr>
          <w:rFonts w:ascii="Sylfaen" w:hAnsi="Sylfaen"/>
          <w:b/>
          <w:highlight w:val="red"/>
          <w:lang w:val="ka-GE"/>
        </w:rPr>
        <w:t>უნდა დაუკავშირდეს</w:t>
      </w:r>
      <w:r w:rsidRPr="0009090B">
        <w:rPr>
          <w:rFonts w:ascii="Sylfaen" w:hAnsi="Sylfaen"/>
          <w:b/>
          <w:sz w:val="24"/>
          <w:highlight w:val="red"/>
          <w:lang w:val="ka-GE"/>
        </w:rPr>
        <w:t xml:space="preserve"> 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>ტექნიკ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>ურ საკითხებზე საკონტაქტო პირის - გია მაღრაძეს</w:t>
      </w:r>
      <w:r w:rsidR="0009090B" w:rsidRPr="0009090B">
        <w:rPr>
          <w:rFonts w:ascii="Sylfaen" w:hAnsi="Sylfaen"/>
          <w:b/>
          <w:sz w:val="20"/>
          <w:szCs w:val="20"/>
          <w:highlight w:val="red"/>
          <w:lang w:val="ka-GE"/>
        </w:rPr>
        <w:t xml:space="preserve"> (ტელ</w:t>
      </w:r>
      <w:r w:rsidR="0009090B" w:rsidRPr="0009090B">
        <w:rPr>
          <w:rFonts w:ascii="Sylfaen" w:hAnsi="Sylfaen"/>
          <w:b/>
          <w:sz w:val="20"/>
          <w:szCs w:val="20"/>
          <w:highlight w:val="red"/>
          <w:lang w:val="ka-GE"/>
        </w:rPr>
        <w:t xml:space="preserve">: 595 676 </w:t>
      </w:r>
      <w:proofErr w:type="gramStart"/>
      <w:r w:rsidR="0009090B" w:rsidRPr="0009090B">
        <w:rPr>
          <w:rFonts w:ascii="Sylfaen" w:hAnsi="Sylfaen"/>
          <w:b/>
          <w:sz w:val="20"/>
          <w:szCs w:val="20"/>
          <w:highlight w:val="red"/>
          <w:lang w:val="ka-GE"/>
        </w:rPr>
        <w:t>739</w:t>
      </w:r>
      <w:r w:rsidR="0009090B" w:rsidRPr="0009090B">
        <w:rPr>
          <w:rFonts w:ascii="Sylfaen" w:hAnsi="Sylfaen"/>
          <w:b/>
          <w:sz w:val="20"/>
          <w:szCs w:val="20"/>
          <w:highlight w:val="red"/>
          <w:lang w:val="ka-GE"/>
        </w:rPr>
        <w:t xml:space="preserve"> )</w:t>
      </w:r>
      <w:proofErr w:type="gramEnd"/>
      <w:r w:rsidR="0009090B" w:rsidRPr="0009090B">
        <w:rPr>
          <w:rFonts w:ascii="Sylfaen" w:hAnsi="Sylfaen"/>
          <w:b/>
          <w:sz w:val="20"/>
          <w:szCs w:val="20"/>
          <w:highlight w:val="red"/>
          <w:lang w:val="ka-GE"/>
        </w:rPr>
        <w:t xml:space="preserve"> </w:t>
      </w:r>
      <w:r w:rsidR="0009090B" w:rsidRPr="0009090B">
        <w:rPr>
          <w:rFonts w:ascii="Sylfaen" w:hAnsi="Sylfaen"/>
          <w:b/>
          <w:szCs w:val="20"/>
          <w:highlight w:val="red"/>
          <w:lang w:val="ka-GE"/>
        </w:rPr>
        <w:t>და ადგილზე ნახოს აღნიშნული ობიექტები, მხოლოდ ამის შემდგომ იქნება იქნება შესაძლებელი მათ მიერ წარმოდგენილი წინადადებების მიღება.</w:t>
      </w:r>
    </w:p>
    <w:p w:rsidR="008249C6" w:rsidRPr="008249C6" w:rsidRDefault="008D339A" w:rsidP="00271CF1">
      <w:pPr>
        <w:spacing w:after="0"/>
        <w:rPr>
          <w:rFonts w:ascii="Sylfaen" w:hAnsi="Sylfaen" w:cs="Sylfaen"/>
          <w:lang w:val="ka-GE"/>
        </w:rPr>
      </w:pPr>
      <w:r>
        <w:rPr>
          <w:rFonts w:ascii="AcadMtavr" w:hAnsi="AcadMtavr"/>
        </w:rPr>
        <w:t>5.3</w:t>
      </w:r>
      <w:r w:rsidR="00B3543E"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5.4</w:t>
      </w:r>
      <w:r w:rsidR="00B3543E"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მეთოდოლოგია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5.5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კომპანისს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რეკვიზიტები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8D339A" w:rsidP="00271CF1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5.6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ამონაწერი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სამეწარმეო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8D339A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5.7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წლის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მანძილზე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განხორციელებული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პროექტების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ჩამონათვალი</w:t>
      </w:r>
      <w:proofErr w:type="spellEnd"/>
      <w:r w:rsidR="00B3543E" w:rsidRPr="00B3543E">
        <w:rPr>
          <w:rFonts w:ascii="AcadMtavr" w:hAnsi="AcadMtavr"/>
        </w:rPr>
        <w:t xml:space="preserve"> (</w:t>
      </w:r>
      <w:proofErr w:type="spellStart"/>
      <w:r w:rsidR="00B3543E" w:rsidRPr="00B3543E">
        <w:rPr>
          <w:rFonts w:ascii="Sylfaen" w:hAnsi="Sylfaen" w:cs="Sylfaen"/>
        </w:rPr>
        <w:t>დამკვეთი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ორგანიზაციის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საკონტაკტო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პირის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="00B3543E" w:rsidRPr="00B3543E">
        <w:rPr>
          <w:rFonts w:ascii="Sylfaen" w:hAnsi="Sylfaen" w:cs="Sylfaen"/>
        </w:rPr>
        <w:t>ებით</w:t>
      </w:r>
      <w:proofErr w:type="spellEnd"/>
      <w:r w:rsidR="00B3543E" w:rsidRPr="00B3543E">
        <w:rPr>
          <w:rFonts w:ascii="AcadMtavr" w:hAnsi="AcadMtavr"/>
        </w:rPr>
        <w:t>).</w:t>
      </w:r>
    </w:p>
    <w:p w:rsidR="00B3543E" w:rsidRDefault="008D339A" w:rsidP="008D2BFD">
      <w:pPr>
        <w:spacing w:after="0"/>
        <w:rPr>
          <w:rFonts w:ascii="AcadMtavr" w:hAnsi="AcadMtavr"/>
        </w:rPr>
      </w:pPr>
      <w:r>
        <w:rPr>
          <w:rFonts w:ascii="AcadMtavr" w:hAnsi="AcadMtavr"/>
        </w:rPr>
        <w:t>5.8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ქვეკონტრაქტორის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არსებობის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შემთხვევაში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კომპანიამ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წარმოადგინოს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ქვეკონტრაკტორზე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ანალოგიური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დოკუმენტაციები</w:t>
      </w:r>
      <w:proofErr w:type="spellEnd"/>
      <w:r w:rsidR="00B3543E"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0D" w:rsidRDefault="0019270D" w:rsidP="007902EA">
      <w:pPr>
        <w:spacing w:after="0" w:line="240" w:lineRule="auto"/>
      </w:pPr>
      <w:r>
        <w:separator/>
      </w:r>
    </w:p>
  </w:endnote>
  <w:endnote w:type="continuationSeparator" w:id="0">
    <w:p w:rsidR="0019270D" w:rsidRDefault="0019270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0D" w:rsidRDefault="0019270D" w:rsidP="007902EA">
      <w:pPr>
        <w:spacing w:after="0" w:line="240" w:lineRule="auto"/>
      </w:pPr>
      <w:r>
        <w:separator/>
      </w:r>
    </w:p>
  </w:footnote>
  <w:footnote w:type="continuationSeparator" w:id="0">
    <w:p w:rsidR="0019270D" w:rsidRDefault="0019270D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090B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270D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3AF8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A12F2"/>
    <w:rsid w:val="004B09C9"/>
    <w:rsid w:val="004D1FBC"/>
    <w:rsid w:val="004D59C4"/>
    <w:rsid w:val="004D75CD"/>
    <w:rsid w:val="004E080C"/>
    <w:rsid w:val="004E1DCB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D339A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6724D"/>
    <w:rsid w:val="00B70A33"/>
    <w:rsid w:val="00B74585"/>
    <w:rsid w:val="00B80DA2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E6E71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CEABC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E117-8D4F-49F7-A0B3-4C8D6FDF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79</cp:revision>
  <cp:lastPrinted>2016-06-17T13:25:00Z</cp:lastPrinted>
  <dcterms:created xsi:type="dcterms:W3CDTF">2016-07-21T15:20:00Z</dcterms:created>
  <dcterms:modified xsi:type="dcterms:W3CDTF">2017-04-24T12:49:00Z</dcterms:modified>
</cp:coreProperties>
</file>